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38" w:rsidRDefault="00607738" w:rsidP="00607738">
      <w:pPr>
        <w:pStyle w:val="20"/>
        <w:shd w:val="clear" w:color="auto" w:fill="auto"/>
        <w:spacing w:after="0" w:line="319" w:lineRule="exact"/>
        <w:ind w:left="320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>Перечень вопросов для подготовки к сдаче экзамена по дисциплине «Уголовное право» (Общая часть)</w:t>
      </w:r>
    </w:p>
    <w:p w:rsidR="007609DC" w:rsidRDefault="007609DC" w:rsidP="00607738">
      <w:pPr>
        <w:pStyle w:val="20"/>
        <w:shd w:val="clear" w:color="auto" w:fill="auto"/>
        <w:spacing w:after="0" w:line="319" w:lineRule="exact"/>
        <w:ind w:left="320"/>
      </w:pP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1"/>
        </w:tabs>
        <w:ind w:left="420" w:hanging="360"/>
      </w:pPr>
      <w:r>
        <w:rPr>
          <w:rStyle w:val="a3"/>
          <w:color w:val="000000"/>
        </w:rPr>
        <w:t>Понятие, предмет и метод уголовного права. Задачи и функции уголовного права.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ind w:left="420" w:hanging="360"/>
      </w:pPr>
      <w:r>
        <w:rPr>
          <w:rStyle w:val="a3"/>
          <w:color w:val="000000"/>
        </w:rPr>
        <w:t>Структура уголовного права и его место среди других отраслей права.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ind w:left="420" w:hanging="360"/>
      </w:pPr>
      <w:r>
        <w:rPr>
          <w:rStyle w:val="a3"/>
          <w:color w:val="000000"/>
        </w:rPr>
        <w:t>Принципы уголовного права: поняти</w:t>
      </w:r>
      <w:r w:rsidR="007609DC">
        <w:rPr>
          <w:rStyle w:val="a3"/>
          <w:color w:val="000000"/>
        </w:rPr>
        <w:t xml:space="preserve">е, система, </w:t>
      </w:r>
      <w:r>
        <w:rPr>
          <w:rStyle w:val="a3"/>
          <w:color w:val="000000"/>
        </w:rPr>
        <w:t>значение. Уголовная политика.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9"/>
        </w:tabs>
        <w:ind w:left="420" w:hanging="360"/>
      </w:pPr>
      <w:r>
        <w:rPr>
          <w:rStyle w:val="a3"/>
          <w:color w:val="000000"/>
        </w:rPr>
        <w:t>Понятие, система, структура и значение уголовного закона.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15"/>
        </w:tabs>
        <w:ind w:left="420" w:hanging="360"/>
      </w:pPr>
      <w:r>
        <w:rPr>
          <w:rStyle w:val="a3"/>
          <w:color w:val="000000"/>
        </w:rPr>
        <w:t>Действие уголовного закона во времени.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ind w:left="420" w:hanging="360"/>
      </w:pPr>
      <w:r>
        <w:rPr>
          <w:rStyle w:val="a3"/>
          <w:color w:val="000000"/>
        </w:rPr>
        <w:t>Действие уголовного закона в пространстве и по кругу лиц.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ind w:left="420" w:right="300" w:hanging="360"/>
      </w:pPr>
      <w:r>
        <w:rPr>
          <w:rStyle w:val="a3"/>
          <w:color w:val="000000"/>
        </w:rPr>
        <w:t>Преступление: понятие, его признаки и значение. Отличия преступлений ог иных видов правонарушений.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0"/>
        </w:tabs>
        <w:ind w:left="420" w:hanging="360"/>
      </w:pPr>
      <w:r>
        <w:rPr>
          <w:rStyle w:val="a3"/>
          <w:color w:val="000000"/>
        </w:rPr>
        <w:t>Классификации преступлений: понятие,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ind w:left="420" w:right="300" w:hanging="360"/>
      </w:pPr>
      <w:r>
        <w:rPr>
          <w:rStyle w:val="a3"/>
          <w:color w:val="000000"/>
        </w:rPr>
        <w:t>Состав преступления: понятие, значение, соотношение с преступлением, уго-ловно-правовой нормой и статьей уголовного закона.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1"/>
        </w:tabs>
        <w:ind w:left="420" w:right="300" w:hanging="360"/>
      </w:pPr>
      <w:r>
        <w:rPr>
          <w:rStyle w:val="a3"/>
          <w:color w:val="000000"/>
        </w:rPr>
        <w:t>Элементы и признаки состава преступления: по</w:t>
      </w:r>
      <w:r w:rsidR="00DC4CB2">
        <w:rPr>
          <w:rStyle w:val="a3"/>
          <w:color w:val="000000"/>
        </w:rPr>
        <w:t>н</w:t>
      </w:r>
      <w:r>
        <w:rPr>
          <w:rStyle w:val="a3"/>
          <w:color w:val="000000"/>
        </w:rPr>
        <w:t>ятия, виды, значение. Квали</w:t>
      </w:r>
      <w:r>
        <w:rPr>
          <w:rStyle w:val="a3"/>
          <w:color w:val="000000"/>
        </w:rPr>
        <w:softHyphen/>
        <w:t>фикация преступлений: понятие и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1"/>
        </w:tabs>
        <w:ind w:left="420" w:hanging="360"/>
      </w:pPr>
      <w:r>
        <w:rPr>
          <w:rStyle w:val="a3"/>
          <w:color w:val="000000"/>
        </w:rPr>
        <w:t>Классификации составов преступления: понятие,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391"/>
        </w:tabs>
        <w:ind w:left="420" w:right="300" w:hanging="360"/>
      </w:pPr>
      <w:r>
        <w:rPr>
          <w:rStyle w:val="a3"/>
          <w:color w:val="000000"/>
        </w:rPr>
        <w:t>Объект преступления: понятие, содержание, значение. Классификации объектов преступления.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1466"/>
        </w:tabs>
        <w:ind w:left="420" w:right="300" w:hanging="360"/>
      </w:pPr>
      <w:r>
        <w:rPr>
          <w:rStyle w:val="a3"/>
          <w:color w:val="000000"/>
        </w:rPr>
        <w:t>Предмет</w:t>
      </w:r>
      <w:r>
        <w:rPr>
          <w:rStyle w:val="a3"/>
          <w:color w:val="000000"/>
        </w:rPr>
        <w:tab/>
        <w:t>преступления: понятие, значение, отличие от орудий и средств совер</w:t>
      </w:r>
      <w:r>
        <w:rPr>
          <w:rStyle w:val="a3"/>
          <w:color w:val="000000"/>
        </w:rPr>
        <w:softHyphen/>
        <w:t>шения преступления. Потерпевший от преступления: понятие и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396"/>
        </w:tabs>
        <w:ind w:left="420" w:hanging="360"/>
      </w:pPr>
      <w:r>
        <w:rPr>
          <w:rStyle w:val="a3"/>
          <w:color w:val="000000"/>
        </w:rPr>
        <w:t>Объективная сторона преступления: понятие, содержание,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1"/>
        </w:tabs>
        <w:ind w:left="420" w:hanging="360"/>
      </w:pPr>
      <w:r>
        <w:rPr>
          <w:rStyle w:val="a3"/>
          <w:color w:val="000000"/>
        </w:rPr>
        <w:t>Общественно опасное деяние: понятие, признаки, формы,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1"/>
        </w:tabs>
        <w:ind w:left="420" w:hanging="360"/>
      </w:pPr>
      <w:r>
        <w:rPr>
          <w:rStyle w:val="a3"/>
          <w:color w:val="000000"/>
        </w:rPr>
        <w:t>Причинная связь: понятие, критерии,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391"/>
        </w:tabs>
        <w:ind w:left="420" w:hanging="360"/>
      </w:pPr>
      <w:r>
        <w:rPr>
          <w:rStyle w:val="a3"/>
          <w:color w:val="000000"/>
        </w:rPr>
        <w:t>Общественно опасные последствия: понятие, формы,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396"/>
        </w:tabs>
        <w:ind w:left="420" w:right="300" w:hanging="360"/>
      </w:pPr>
      <w:r>
        <w:rPr>
          <w:rStyle w:val="a3"/>
          <w:color w:val="000000"/>
        </w:rPr>
        <w:t>Обстановка, место и время совершения преступления как признаки его объек</w:t>
      </w:r>
      <w:r>
        <w:rPr>
          <w:rStyle w:val="a3"/>
          <w:color w:val="000000"/>
        </w:rPr>
        <w:softHyphen/>
        <w:t>тивной стороны: понятия,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396"/>
        </w:tabs>
        <w:ind w:left="420" w:right="300" w:hanging="360"/>
      </w:pPr>
      <w:r>
        <w:rPr>
          <w:rStyle w:val="a3"/>
          <w:color w:val="000000"/>
        </w:rPr>
        <w:t>Способ совершения преступления: понятие, виды, значение. Орудия и средства преступления: понятие,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ind w:left="420" w:hanging="360"/>
      </w:pPr>
      <w:r>
        <w:rPr>
          <w:rStyle w:val="a3"/>
          <w:color w:val="000000"/>
        </w:rPr>
        <w:t>Субъективная сторона преступления: понятие, содержание,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ind w:left="420" w:hanging="360"/>
      </w:pPr>
      <w:r>
        <w:rPr>
          <w:rStyle w:val="a3"/>
          <w:color w:val="000000"/>
        </w:rPr>
        <w:t>Вина: понятие, содержание, формы,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ind w:left="420" w:hanging="360"/>
      </w:pPr>
      <w:r>
        <w:rPr>
          <w:rStyle w:val="a3"/>
          <w:color w:val="000000"/>
        </w:rPr>
        <w:t>Прямой умысел: понятие, содержание,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4"/>
        </w:tabs>
        <w:ind w:left="420" w:hanging="360"/>
      </w:pPr>
      <w:r>
        <w:rPr>
          <w:rStyle w:val="a3"/>
          <w:color w:val="000000"/>
        </w:rPr>
        <w:t>Косвенный умысел: понятие, содержание,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0"/>
        </w:tabs>
        <w:ind w:left="420" w:hanging="360"/>
      </w:pPr>
      <w:r>
        <w:rPr>
          <w:rStyle w:val="a3"/>
          <w:color w:val="000000"/>
        </w:rPr>
        <w:t>Легкомыслие: понятие, содержание,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4"/>
        </w:tabs>
        <w:ind w:left="420" w:hanging="360"/>
      </w:pPr>
      <w:r>
        <w:rPr>
          <w:rStyle w:val="a3"/>
          <w:color w:val="000000"/>
        </w:rPr>
        <w:t>Небрежность: понятие, содержание,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9"/>
        </w:tabs>
        <w:ind w:left="420" w:hanging="360"/>
      </w:pPr>
      <w:r>
        <w:rPr>
          <w:rStyle w:val="a3"/>
          <w:color w:val="000000"/>
        </w:rPr>
        <w:t>Преступления с двумя формами вины: понятие, виды, квалификация.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ind w:left="420" w:right="300" w:hanging="360"/>
      </w:pPr>
      <w:r>
        <w:rPr>
          <w:rStyle w:val="a3"/>
          <w:color w:val="000000"/>
        </w:rPr>
        <w:t xml:space="preserve">Факультативные признаки субъективной стороны </w:t>
      </w:r>
      <w:r w:rsidR="007609DC">
        <w:rPr>
          <w:rStyle w:val="a3"/>
          <w:color w:val="000000"/>
        </w:rPr>
        <w:t>п</w:t>
      </w:r>
      <w:r>
        <w:rPr>
          <w:rStyle w:val="a3"/>
          <w:color w:val="000000"/>
        </w:rPr>
        <w:t>реступления: понятия,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ind w:left="420" w:hanging="360"/>
      </w:pPr>
      <w:r>
        <w:rPr>
          <w:rStyle w:val="a3"/>
          <w:color w:val="000000"/>
        </w:rPr>
        <w:t>Субъективная ошибка: понятие, виды, разновидности, квалификация.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ind w:left="420" w:hanging="360"/>
      </w:pPr>
      <w:r>
        <w:rPr>
          <w:rStyle w:val="a3"/>
          <w:color w:val="000000"/>
        </w:rPr>
        <w:t>Казус: понятие,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ind w:left="420" w:hanging="360"/>
      </w:pPr>
      <w:r>
        <w:rPr>
          <w:rStyle w:val="a3"/>
          <w:color w:val="000000"/>
        </w:rPr>
        <w:t>Субъект преступления: понятие, виды, содержание,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4"/>
        </w:tabs>
        <w:ind w:left="420" w:hanging="360"/>
      </w:pPr>
      <w:r>
        <w:rPr>
          <w:rStyle w:val="a3"/>
          <w:color w:val="000000"/>
        </w:rPr>
        <w:t>Невменяемость: понятие, критерии и их формы,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ind w:left="420" w:right="300" w:hanging="360"/>
      </w:pPr>
      <w:r>
        <w:rPr>
          <w:rStyle w:val="a3"/>
          <w:color w:val="000000"/>
        </w:rPr>
        <w:t>Уголовная ответственность лиц, совершивших преступление в состоянии пси</w:t>
      </w:r>
      <w:r>
        <w:rPr>
          <w:rStyle w:val="a3"/>
          <w:color w:val="000000"/>
        </w:rPr>
        <w:softHyphen/>
        <w:t>хического расстройства, не исключающего вменяемости, и в состоянии опьяне</w:t>
      </w:r>
      <w:r>
        <w:rPr>
          <w:rStyle w:val="a3"/>
          <w:color w:val="000000"/>
        </w:rPr>
        <w:softHyphen/>
        <w:t>ния.</w:t>
      </w:r>
    </w:p>
    <w:p w:rsidR="00607738" w:rsidRPr="00850340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spacing w:line="230" w:lineRule="exact"/>
        <w:ind w:left="420" w:hanging="360"/>
        <w:rPr>
          <w:rStyle w:val="a3"/>
        </w:rPr>
      </w:pPr>
      <w:r>
        <w:rPr>
          <w:rStyle w:val="a3"/>
          <w:color w:val="000000"/>
        </w:rPr>
        <w:t>Виды минимального возраста наступления уголовной ответственности.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0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Специальный субъект преступления: понятие,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Стадии совершения преступления: понятие,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spacing w:line="300" w:lineRule="exact"/>
        <w:ind w:left="420" w:right="300" w:hanging="360"/>
        <w:jc w:val="left"/>
      </w:pPr>
      <w:r>
        <w:rPr>
          <w:rStyle w:val="a3"/>
          <w:color w:val="000000"/>
        </w:rPr>
        <w:t>Приготовление к преступлению: понятие, виды, пределы ответственности, зна</w:t>
      </w:r>
      <w:r>
        <w:rPr>
          <w:rStyle w:val="a3"/>
          <w:color w:val="000000"/>
        </w:rPr>
        <w:softHyphen/>
      </w:r>
      <w:r>
        <w:rPr>
          <w:rStyle w:val="a3"/>
          <w:color w:val="000000"/>
        </w:rPr>
        <w:lastRenderedPageBreak/>
        <w:t>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Покушение на преступление: понятие,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0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Оконченное преступление: понятие, виды, значение.</w:t>
      </w:r>
    </w:p>
    <w:p w:rsidR="00DC4CB2" w:rsidRPr="00DC4CB2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spacing w:line="300" w:lineRule="exact"/>
        <w:ind w:left="420" w:right="300" w:hanging="360"/>
        <w:jc w:val="left"/>
        <w:rPr>
          <w:rStyle w:val="a3"/>
          <w:shd w:val="clear" w:color="auto" w:fill="auto"/>
        </w:rPr>
      </w:pPr>
      <w:r w:rsidRPr="00DC4CB2">
        <w:rPr>
          <w:rStyle w:val="a3"/>
          <w:color w:val="000000"/>
        </w:rPr>
        <w:t xml:space="preserve">Добровольный отказ от доведения преступления до конца: понятие, признаки, значение, отличия от деятельного раскаяния. </w:t>
      </w:r>
    </w:p>
    <w:p w:rsidR="00607738" w:rsidRDefault="00DC4CB2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spacing w:line="300" w:lineRule="exact"/>
        <w:ind w:left="420" w:right="300" w:hanging="360"/>
        <w:jc w:val="left"/>
      </w:pPr>
      <w:r w:rsidRPr="00DC4CB2">
        <w:rPr>
          <w:rStyle w:val="a3"/>
          <w:color w:val="000000"/>
        </w:rPr>
        <w:t xml:space="preserve"> </w:t>
      </w:r>
      <w:r w:rsidR="00607738" w:rsidRPr="00DC4CB2">
        <w:rPr>
          <w:rStyle w:val="a3"/>
          <w:color w:val="000000"/>
        </w:rPr>
        <w:t>Соучастие: понятие, признаки, значение, отличие от прикосновенности к пре</w:t>
      </w:r>
      <w:r w:rsidR="00607738" w:rsidRPr="00DC4CB2">
        <w:rPr>
          <w:rStyle w:val="a3"/>
          <w:color w:val="000000"/>
        </w:rPr>
        <w:softHyphen/>
        <w:t>ступлению</w:t>
      </w:r>
      <w:r w:rsidR="00607738">
        <w:rPr>
          <w:rStyle w:val="a3"/>
          <w:color w:val="000000"/>
        </w:rPr>
        <w:t>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9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Виды соучастия по объективному и субъективному критериям.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Совершение преступления группой лиц: понятие, признаки,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spacing w:line="300" w:lineRule="exact"/>
        <w:ind w:left="420" w:right="300" w:hanging="360"/>
        <w:jc w:val="left"/>
      </w:pPr>
      <w:r>
        <w:rPr>
          <w:rStyle w:val="a3"/>
          <w:color w:val="000000"/>
        </w:rPr>
        <w:t>Совершение преступления группой лиц по предварительному сговору: понятие, признаки,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4"/>
        </w:tabs>
        <w:spacing w:line="300" w:lineRule="exact"/>
        <w:ind w:left="420" w:right="300" w:hanging="360"/>
        <w:jc w:val="left"/>
      </w:pPr>
      <w:r>
        <w:rPr>
          <w:rStyle w:val="a3"/>
          <w:color w:val="000000"/>
        </w:rPr>
        <w:t>Совершение преступления организованной группой: понятие, признаки, значе</w:t>
      </w:r>
      <w:r>
        <w:rPr>
          <w:rStyle w:val="a3"/>
          <w:color w:val="000000"/>
        </w:rPr>
        <w:softHyphen/>
        <w:t>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1937"/>
        </w:tabs>
        <w:spacing w:line="300" w:lineRule="exact"/>
        <w:ind w:left="420" w:right="300" w:hanging="360"/>
        <w:jc w:val="left"/>
      </w:pPr>
      <w:r>
        <w:rPr>
          <w:rStyle w:val="a3"/>
          <w:color w:val="000000"/>
        </w:rPr>
        <w:t>Совершение</w:t>
      </w:r>
      <w:r>
        <w:rPr>
          <w:rStyle w:val="a3"/>
          <w:color w:val="000000"/>
        </w:rPr>
        <w:tab/>
        <w:t>преступления преступным сообществом (преступной организаци</w:t>
      </w:r>
      <w:r>
        <w:rPr>
          <w:rStyle w:val="a3"/>
          <w:color w:val="000000"/>
        </w:rPr>
        <w:softHyphen/>
        <w:t>ей): понятие, признаки,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9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Исполнитель: понятие, содержание деятельности, ответственность.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Организатор: понятие, содержание деятельности, ответственность.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9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Подстрекатель: понятие, содержание деятельности, ответственность.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9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Пособник: понятие, содержание деятельности, ответственность.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0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Основания и пределы уголовной ответственности соучастников.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spacing w:line="300" w:lineRule="exact"/>
        <w:ind w:left="420" w:right="300" w:hanging="360"/>
        <w:jc w:val="left"/>
      </w:pPr>
      <w:r>
        <w:rPr>
          <w:rStyle w:val="a3"/>
          <w:color w:val="000000"/>
        </w:rPr>
        <w:t>Множественность преступлений: понятие, признаки, отличия от единичного преступления со сложным составом,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0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Совокупность преступлений: понятие,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Рецидив преступлений: понятие,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0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Обстоятельства, исключающие преступность деяния: понятие,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0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Необходимая оборона: понятие, виды, условия правомерности,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spacing w:line="300" w:lineRule="exact"/>
        <w:ind w:left="420" w:right="300" w:hanging="360"/>
        <w:jc w:val="left"/>
      </w:pPr>
      <w:r>
        <w:rPr>
          <w:rStyle w:val="a3"/>
          <w:color w:val="000000"/>
        </w:rPr>
        <w:t>Причинение вреда при задержании лица, совершившего преступление: понятие, виды, условия правомерности,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0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Крайняя необходимость: понятие, виды, условия правомерности,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0"/>
        </w:tabs>
        <w:spacing w:line="300" w:lineRule="exact"/>
        <w:ind w:left="420" w:right="300" w:hanging="360"/>
        <w:jc w:val="left"/>
      </w:pPr>
      <w:r>
        <w:rPr>
          <w:rStyle w:val="a3"/>
          <w:color w:val="000000"/>
        </w:rPr>
        <w:t>Физическое или психическое принуждение: понятие, виды, условия правомер</w:t>
      </w:r>
      <w:r>
        <w:rPr>
          <w:rStyle w:val="a3"/>
          <w:color w:val="000000"/>
        </w:rPr>
        <w:softHyphen/>
        <w:t>ности,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15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Обоснованный риск: понятие, виды, условия правомерности,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spacing w:line="300" w:lineRule="exact"/>
        <w:ind w:left="420" w:right="300" w:hanging="360"/>
        <w:jc w:val="left"/>
      </w:pPr>
      <w:r>
        <w:rPr>
          <w:rStyle w:val="a3"/>
          <w:color w:val="000000"/>
        </w:rPr>
        <w:t>Исполнение приказа или распоряжения: понятие, виды, условия правомерности,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spacing w:line="300" w:lineRule="exact"/>
        <w:ind w:left="420" w:right="300" w:hanging="360"/>
        <w:jc w:val="left"/>
      </w:pPr>
      <w:r>
        <w:rPr>
          <w:rStyle w:val="a3"/>
          <w:color w:val="000000"/>
        </w:rPr>
        <w:t>Уголовная ответственность: виды, понятие, значение. Основания уголовной от</w:t>
      </w:r>
      <w:r>
        <w:rPr>
          <w:rStyle w:val="a3"/>
          <w:color w:val="000000"/>
        </w:rPr>
        <w:softHyphen/>
        <w:t>ветственности.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Этапы развития и формы реализации уголовной ответственности.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Уголовное наказание: понятие, признаки, содержание, цели.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Система наказаний: понятие, признаки,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Классификации наказаний: понятие,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9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Наказания, связанные с лишением или ограничением свободы.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Наказания, не связанные с лишением или ограничением свободы.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25"/>
        </w:tabs>
        <w:spacing w:line="300" w:lineRule="exact"/>
        <w:ind w:left="420" w:hanging="360"/>
        <w:jc w:val="left"/>
      </w:pPr>
      <w:r>
        <w:rPr>
          <w:rStyle w:val="a3"/>
          <w:color w:val="000000"/>
        </w:rPr>
        <w:t>Общие начала назначения наказания: понятие,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spacing w:line="300" w:lineRule="exact"/>
        <w:ind w:left="420" w:right="300" w:hanging="360"/>
        <w:jc w:val="left"/>
        <w:rPr>
          <w:rStyle w:val="a3"/>
        </w:rPr>
      </w:pPr>
      <w:r>
        <w:rPr>
          <w:rStyle w:val="a3"/>
          <w:color w:val="000000"/>
        </w:rPr>
        <w:t>Обстоятельства, смягчающие наказание: понятие, виды, значение. Обстоятель</w:t>
      </w:r>
      <w:r>
        <w:rPr>
          <w:rStyle w:val="a3"/>
          <w:color w:val="000000"/>
        </w:rPr>
        <w:softHyphen/>
        <w:t>ства, отягчающие наказание: понятие, виды, значение.</w:t>
      </w:r>
    </w:p>
    <w:p w:rsidR="00607738" w:rsidRP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30"/>
        </w:tabs>
        <w:spacing w:line="300" w:lineRule="exact"/>
        <w:ind w:left="420" w:right="300" w:hanging="360"/>
        <w:jc w:val="left"/>
        <w:rPr>
          <w:shd w:val="clear" w:color="auto" w:fill="FFFFFF"/>
        </w:rPr>
      </w:pPr>
      <w:r w:rsidRPr="00607738">
        <w:rPr>
          <w:rStyle w:val="a3"/>
          <w:color w:val="000000"/>
        </w:rPr>
        <w:t>Назначение более мягкого наказания, чем предусмотрено за преступление: ос</w:t>
      </w:r>
      <w:r w:rsidRPr="00607738">
        <w:rPr>
          <w:rStyle w:val="a3"/>
          <w:color w:val="000000"/>
        </w:rPr>
        <w:softHyphen/>
        <w:t>нования и виды. Назначение наказания при</w:t>
      </w:r>
      <w:r>
        <w:rPr>
          <w:rStyle w:val="a3"/>
          <w:color w:val="000000"/>
        </w:rPr>
        <w:t xml:space="preserve"> вердикте присяжных о снисхожде</w:t>
      </w:r>
      <w:r w:rsidRPr="00607738">
        <w:rPr>
          <w:rStyle w:val="a3"/>
          <w:color w:val="000000"/>
        </w:rPr>
        <w:t>нии.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10"/>
        </w:tabs>
        <w:ind w:left="400" w:right="320" w:hanging="360"/>
      </w:pPr>
      <w:r>
        <w:rPr>
          <w:rStyle w:val="a3"/>
          <w:color w:val="000000"/>
        </w:rPr>
        <w:t xml:space="preserve">Назначение наказания за неоконченное преступление. Назначение наказания за преступление, совершенное в соучастии. Назначение наказания при рецидиве </w:t>
      </w:r>
      <w:r>
        <w:rPr>
          <w:rStyle w:val="a3"/>
          <w:color w:val="000000"/>
        </w:rPr>
        <w:lastRenderedPageBreak/>
        <w:t>преступлений.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10"/>
        </w:tabs>
        <w:ind w:left="400" w:right="320" w:hanging="360"/>
      </w:pPr>
      <w:r>
        <w:rPr>
          <w:rStyle w:val="a3"/>
          <w:color w:val="000000"/>
        </w:rPr>
        <w:t>Назначение наказания по совокупности преступлений и по совокупности приго</w:t>
      </w:r>
      <w:r>
        <w:rPr>
          <w:rStyle w:val="a3"/>
          <w:color w:val="000000"/>
        </w:rPr>
        <w:softHyphen/>
        <w:t>воров.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5"/>
        </w:tabs>
        <w:ind w:left="400" w:hanging="360"/>
      </w:pPr>
      <w:r>
        <w:rPr>
          <w:rStyle w:val="a3"/>
          <w:color w:val="000000"/>
        </w:rPr>
        <w:t>Исчисление наказаний и сложение различных видов наказаний.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0"/>
        </w:tabs>
        <w:ind w:left="400" w:right="320" w:hanging="360"/>
      </w:pPr>
      <w:r>
        <w:rPr>
          <w:rStyle w:val="a3"/>
          <w:color w:val="000000"/>
        </w:rPr>
        <w:t>Условное осуждение: понятие, основания назначения, сроки, их продление и отмена.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0"/>
        </w:tabs>
        <w:ind w:left="400" w:right="320" w:hanging="360"/>
      </w:pPr>
      <w:r>
        <w:rPr>
          <w:rStyle w:val="a3"/>
          <w:color w:val="000000"/>
        </w:rPr>
        <w:t>Освобождение от уголовной ответственности: понятие, основания, условия, ви</w:t>
      </w:r>
      <w:r>
        <w:rPr>
          <w:rStyle w:val="a3"/>
          <w:color w:val="000000"/>
        </w:rPr>
        <w:softHyphen/>
        <w:t>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0"/>
        </w:tabs>
        <w:ind w:left="400" w:right="320" w:hanging="360"/>
      </w:pPr>
      <w:r>
        <w:rPr>
          <w:rStyle w:val="a3"/>
          <w:color w:val="000000"/>
        </w:rPr>
        <w:t>Освобождение от уголовной ответственности в связи с деятельным раскаянием. Освобождение от уголовной ответственности в связи с примирением с потер</w:t>
      </w:r>
      <w:r>
        <w:rPr>
          <w:rStyle w:val="a3"/>
          <w:color w:val="000000"/>
        </w:rPr>
        <w:softHyphen/>
        <w:t>певшим.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0"/>
        </w:tabs>
        <w:ind w:left="400" w:right="320" w:hanging="360"/>
      </w:pPr>
      <w:r>
        <w:rPr>
          <w:rStyle w:val="a3"/>
          <w:color w:val="000000"/>
        </w:rPr>
        <w:t>Освобождение от уголовной ответственности в связи с истечением сроков дав</w:t>
      </w:r>
      <w:r>
        <w:rPr>
          <w:rStyle w:val="a3"/>
          <w:color w:val="000000"/>
        </w:rPr>
        <w:softHyphen/>
        <w:t>ности привлечения к ней.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395"/>
        </w:tabs>
        <w:ind w:left="400" w:hanging="360"/>
      </w:pPr>
      <w:r>
        <w:rPr>
          <w:rStyle w:val="a3"/>
          <w:color w:val="000000"/>
        </w:rPr>
        <w:t>Освобождение от наказания: понятие, основания, условия, виды, значение.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5"/>
        </w:tabs>
        <w:ind w:left="400" w:right="320" w:hanging="360"/>
      </w:pPr>
      <w:r>
        <w:rPr>
          <w:rStyle w:val="a3"/>
          <w:color w:val="000000"/>
        </w:rPr>
        <w:t>Условно-досрочное освобождение от отбывания наказания: понятие, основания, последствия. Замена неотбытой части наказания более мягким его видом.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395"/>
        </w:tabs>
        <w:ind w:left="400" w:right="320" w:hanging="360"/>
      </w:pPr>
      <w:r>
        <w:rPr>
          <w:rStyle w:val="a3"/>
          <w:color w:val="000000"/>
        </w:rPr>
        <w:t>Освобождение от наказания в связи с изменением обстановки. Освобождение от наказания в связи с болезнью: основания и последствия.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395"/>
        </w:tabs>
        <w:ind w:left="400" w:right="320" w:hanging="360"/>
      </w:pPr>
      <w:r>
        <w:rPr>
          <w:rStyle w:val="a3"/>
          <w:color w:val="000000"/>
        </w:rPr>
        <w:t>Отсрочка отбывания наказания беременным женщинам и женщинам, имеющим малолетних детей: основания и последствия.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0"/>
        </w:tabs>
        <w:ind w:left="400" w:right="320" w:hanging="360"/>
      </w:pPr>
      <w:r>
        <w:rPr>
          <w:rStyle w:val="a3"/>
          <w:color w:val="000000"/>
        </w:rPr>
        <w:t>Освобождение от отбывания наказания в связи с истечением сроков давности исполнения обвинительного приговора.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0"/>
        </w:tabs>
        <w:ind w:left="400" w:hanging="360"/>
      </w:pPr>
      <w:r>
        <w:rPr>
          <w:rStyle w:val="a3"/>
          <w:color w:val="000000"/>
        </w:rPr>
        <w:t>Амнистия и помилование: понятия, применяющие органы, последствия.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0"/>
        </w:tabs>
        <w:ind w:left="400" w:hanging="360"/>
      </w:pPr>
      <w:r>
        <w:rPr>
          <w:rStyle w:val="a3"/>
          <w:color w:val="000000"/>
        </w:rPr>
        <w:t>Судимость: понятие, содержание, сроки погашения, снятие.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10"/>
        </w:tabs>
        <w:ind w:left="400" w:right="320" w:hanging="360"/>
      </w:pPr>
      <w:r>
        <w:rPr>
          <w:rStyle w:val="a3"/>
          <w:color w:val="000000"/>
        </w:rPr>
        <w:t>Виды наказаний, назначаемых несовершеннолетним. Правила назначения нака</w:t>
      </w:r>
      <w:r>
        <w:rPr>
          <w:rStyle w:val="a3"/>
          <w:color w:val="000000"/>
        </w:rPr>
        <w:softHyphen/>
        <w:t>зания несовершеннолетним.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395"/>
        </w:tabs>
        <w:ind w:left="400" w:right="320" w:hanging="360"/>
      </w:pPr>
      <w:r>
        <w:rPr>
          <w:rStyle w:val="a3"/>
          <w:color w:val="000000"/>
        </w:rPr>
        <w:t>Освобождение несовершеннолетних от уголовной ответственности: понятие, основания, последствия. Принудительные меры воспитательного воздействия.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0"/>
        </w:tabs>
        <w:ind w:left="400" w:right="320" w:hanging="360"/>
      </w:pPr>
      <w:r>
        <w:rPr>
          <w:rStyle w:val="a3"/>
          <w:color w:val="000000"/>
        </w:rPr>
        <w:t>Освобождение несовершеннолетних от наказания: понятие, основания, послед</w:t>
      </w:r>
      <w:r>
        <w:rPr>
          <w:rStyle w:val="a3"/>
          <w:color w:val="000000"/>
        </w:rPr>
        <w:softHyphen/>
        <w:t>ствия. Сроки давности и судимости для несовершеннолетних.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395"/>
        </w:tabs>
        <w:ind w:left="400" w:hanging="360"/>
      </w:pPr>
      <w:r>
        <w:rPr>
          <w:rStyle w:val="a3"/>
          <w:color w:val="000000"/>
        </w:rPr>
        <w:t>Принудительные меры медицинского характера: понятие, цели, виды.</w:t>
      </w:r>
    </w:p>
    <w:p w:rsidR="00607738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00"/>
        </w:tabs>
        <w:ind w:left="400" w:right="320" w:hanging="360"/>
      </w:pPr>
      <w:r>
        <w:rPr>
          <w:rStyle w:val="a3"/>
          <w:color w:val="000000"/>
        </w:rPr>
        <w:t>Основания применения принудительных мер медицинского характера. Продле</w:t>
      </w:r>
      <w:r>
        <w:rPr>
          <w:rStyle w:val="a3"/>
          <w:color w:val="000000"/>
        </w:rPr>
        <w:softHyphen/>
        <w:t>ние, изменение, прекращение принудительных мер медицинского характера.</w:t>
      </w:r>
    </w:p>
    <w:p w:rsidR="00607738" w:rsidRPr="001B52F1" w:rsidRDefault="00607738" w:rsidP="00607738">
      <w:pPr>
        <w:pStyle w:val="a4"/>
        <w:numPr>
          <w:ilvl w:val="0"/>
          <w:numId w:val="5"/>
        </w:numPr>
        <w:shd w:val="clear" w:color="auto" w:fill="auto"/>
        <w:tabs>
          <w:tab w:val="left" w:pos="414"/>
        </w:tabs>
        <w:ind w:left="400" w:right="320" w:hanging="360"/>
        <w:rPr>
          <w:rStyle w:val="a3"/>
        </w:rPr>
      </w:pPr>
      <w:r>
        <w:rPr>
          <w:rStyle w:val="a3"/>
          <w:color w:val="000000"/>
        </w:rPr>
        <w:t>Конфискация имущества: понятие, основания применения, объекты, порядок взыскания.</w:t>
      </w:r>
    </w:p>
    <w:p w:rsidR="00607738" w:rsidRPr="00607738" w:rsidRDefault="00607738" w:rsidP="00607738">
      <w:pPr>
        <w:pStyle w:val="a4"/>
        <w:shd w:val="clear" w:color="auto" w:fill="auto"/>
        <w:tabs>
          <w:tab w:val="left" w:pos="410"/>
        </w:tabs>
        <w:ind w:left="420" w:firstLine="0"/>
      </w:pPr>
    </w:p>
    <w:p w:rsidR="00607738" w:rsidRDefault="00607738" w:rsidP="00A33883">
      <w:pPr>
        <w:pStyle w:val="20"/>
        <w:shd w:val="clear" w:color="auto" w:fill="auto"/>
        <w:spacing w:after="261"/>
        <w:rPr>
          <w:rStyle w:val="a3"/>
        </w:rPr>
      </w:pPr>
    </w:p>
    <w:p w:rsidR="007609DC" w:rsidRDefault="007609DC" w:rsidP="00A33883">
      <w:pPr>
        <w:pStyle w:val="20"/>
        <w:shd w:val="clear" w:color="auto" w:fill="auto"/>
        <w:spacing w:after="261"/>
        <w:rPr>
          <w:rStyle w:val="a3"/>
        </w:rPr>
      </w:pPr>
    </w:p>
    <w:p w:rsidR="007609DC" w:rsidRDefault="007609DC" w:rsidP="00A33883">
      <w:pPr>
        <w:pStyle w:val="20"/>
        <w:shd w:val="clear" w:color="auto" w:fill="auto"/>
        <w:spacing w:after="261"/>
        <w:rPr>
          <w:rStyle w:val="a3"/>
        </w:rPr>
      </w:pPr>
    </w:p>
    <w:p w:rsidR="007609DC" w:rsidRDefault="007609DC" w:rsidP="00A33883">
      <w:pPr>
        <w:pStyle w:val="20"/>
        <w:shd w:val="clear" w:color="auto" w:fill="auto"/>
        <w:spacing w:after="261"/>
        <w:rPr>
          <w:rStyle w:val="a3"/>
        </w:rPr>
      </w:pPr>
    </w:p>
    <w:p w:rsidR="007609DC" w:rsidRDefault="007609DC" w:rsidP="00A33883">
      <w:pPr>
        <w:pStyle w:val="20"/>
        <w:shd w:val="clear" w:color="auto" w:fill="auto"/>
        <w:spacing w:after="261"/>
        <w:rPr>
          <w:rStyle w:val="a3"/>
        </w:rPr>
      </w:pPr>
    </w:p>
    <w:p w:rsidR="007609DC" w:rsidRDefault="007609DC" w:rsidP="00A33883">
      <w:pPr>
        <w:pStyle w:val="20"/>
        <w:shd w:val="clear" w:color="auto" w:fill="auto"/>
        <w:spacing w:after="261"/>
        <w:rPr>
          <w:rStyle w:val="a3"/>
        </w:rPr>
      </w:pPr>
    </w:p>
    <w:p w:rsidR="007609DC" w:rsidRDefault="007609DC" w:rsidP="00A33883">
      <w:pPr>
        <w:pStyle w:val="20"/>
        <w:shd w:val="clear" w:color="auto" w:fill="auto"/>
        <w:spacing w:after="261"/>
        <w:rPr>
          <w:rStyle w:val="a3"/>
        </w:rPr>
      </w:pPr>
    </w:p>
    <w:p w:rsidR="00A33883" w:rsidRDefault="00A33883" w:rsidP="00A33883">
      <w:pPr>
        <w:pStyle w:val="20"/>
        <w:shd w:val="clear" w:color="auto" w:fill="auto"/>
        <w:spacing w:after="261"/>
        <w:rPr>
          <w:rStyle w:val="a3"/>
        </w:rPr>
      </w:pPr>
      <w:r w:rsidRPr="00607738">
        <w:rPr>
          <w:rStyle w:val="a3"/>
        </w:rPr>
        <w:lastRenderedPageBreak/>
        <w:t>Перечень</w:t>
      </w:r>
      <w:r w:rsidR="00607738">
        <w:rPr>
          <w:rStyle w:val="a3"/>
        </w:rPr>
        <w:t xml:space="preserve"> вопросов для подготовки кэкзамену</w:t>
      </w:r>
      <w:r w:rsidRPr="00607738">
        <w:rPr>
          <w:rStyle w:val="a3"/>
        </w:rPr>
        <w:t xml:space="preserve"> по дисциплине «Уголовное право» (Особенная часть)</w:t>
      </w:r>
    </w:p>
    <w:p w:rsidR="007609DC" w:rsidRPr="00607738" w:rsidRDefault="007609DC" w:rsidP="00A33883">
      <w:pPr>
        <w:pStyle w:val="20"/>
        <w:shd w:val="clear" w:color="auto" w:fill="auto"/>
        <w:spacing w:after="261"/>
        <w:rPr>
          <w:rStyle w:val="a3"/>
          <w:b w:val="0"/>
          <w:bCs w:val="0"/>
          <w:color w:val="000000"/>
        </w:rPr>
      </w:pPr>
      <w:bookmarkStart w:id="0" w:name="_GoBack"/>
      <w:bookmarkEnd w:id="0"/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Особенная часть уголовного права: понятие, система, значение.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Виды составов преступлений. Квалифицирующие признаки.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Квалификация преступлений: понятие, правила, значение.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 xml:space="preserve">Убийство </w:t>
      </w:r>
      <w:r w:rsidR="00607738">
        <w:rPr>
          <w:rStyle w:val="a3"/>
          <w:color w:val="000000"/>
        </w:rPr>
        <w:t>без смягчающих обстоятельств: п</w:t>
      </w:r>
      <w:r w:rsidRPr="00607738">
        <w:rPr>
          <w:rStyle w:val="a3"/>
          <w:color w:val="000000"/>
        </w:rPr>
        <w:t>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Причинение смерти по неосторожности: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Умышленное причинение тяжкого вреда здоровью: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Умышленное причинение средней тяжести вреда здоровью: понятие, состав, виды, отличия от смежных преступлений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Умышленное причинение тяжкого или средней тяжести вреда здоровью при превышении пределов необходимой обороны либо при превышении мер.необходимых для задержания лица, совершившего преступление: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Умышленное причинение легкого вреда здоровью: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Побои: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Истязание: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Угроза убийством или причинением тяжкого вреда здоровью: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Оставление в опасности: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Похищение человека: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Незаконное</w:t>
      </w:r>
      <w:r w:rsidRPr="00607738">
        <w:rPr>
          <w:rStyle w:val="a3"/>
          <w:color w:val="000000"/>
        </w:rPr>
        <w:tab/>
        <w:t>лишение свободы: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Оскорбление: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Изнасилование: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Насильственные действия сексуального характера: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Нарушение неприкосновенности жилища: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Нарушение правил охраны труда: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ind w:left="426"/>
        <w:rPr>
          <w:rStyle w:val="a3"/>
          <w:color w:val="000000"/>
        </w:rPr>
      </w:pPr>
      <w:r w:rsidRPr="00607738">
        <w:rPr>
          <w:rStyle w:val="a3"/>
          <w:color w:val="000000"/>
        </w:rPr>
        <w:t>Нарушение авторских и смежных прав: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spacing w:after="0"/>
        <w:ind w:left="426" w:hanging="357"/>
        <w:rPr>
          <w:rStyle w:val="a3"/>
          <w:color w:val="000000"/>
        </w:rPr>
      </w:pPr>
      <w:r w:rsidRPr="00607738">
        <w:rPr>
          <w:rStyle w:val="a3"/>
          <w:color w:val="000000"/>
        </w:rPr>
        <w:t>Вовлечение несовершеннолетнего в совершение преступления: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spacing w:after="0"/>
        <w:ind w:left="426" w:hanging="357"/>
        <w:rPr>
          <w:rStyle w:val="a3"/>
          <w:color w:val="000000"/>
        </w:rPr>
      </w:pPr>
      <w:r w:rsidRPr="00607738">
        <w:rPr>
          <w:rStyle w:val="a3"/>
          <w:color w:val="000000"/>
        </w:rPr>
        <w:t>Неисполнение обязанностей по воспитанию несовершеннолетнего: понятие, состав, виды, отличия от смежных преступлений.</w:t>
      </w:r>
    </w:p>
    <w:p w:rsidR="00A33883" w:rsidRPr="00607738" w:rsidRDefault="00A33883" w:rsidP="00607738">
      <w:pPr>
        <w:pStyle w:val="a9"/>
        <w:numPr>
          <w:ilvl w:val="0"/>
          <w:numId w:val="2"/>
        </w:numPr>
        <w:spacing w:after="0"/>
        <w:ind w:left="426" w:hanging="357"/>
        <w:rPr>
          <w:rStyle w:val="a3"/>
          <w:color w:val="000000"/>
        </w:rPr>
      </w:pPr>
      <w:r w:rsidRPr="00607738">
        <w:rPr>
          <w:rStyle w:val="a3"/>
          <w:color w:val="000000"/>
        </w:rPr>
        <w:t>Злостное уклонение от уп</w:t>
      </w:r>
      <w:r w:rsidR="007609DC">
        <w:rPr>
          <w:rStyle w:val="a3"/>
          <w:color w:val="000000"/>
        </w:rPr>
        <w:t>л</w:t>
      </w:r>
      <w:r w:rsidRPr="00607738">
        <w:rPr>
          <w:rStyle w:val="a3"/>
          <w:color w:val="000000"/>
        </w:rPr>
        <w:t>аты средств на содержание детей или нетрудоспособных родителей: понятие, состав, виды, отличия от смежных преступлений.</w:t>
      </w:r>
    </w:p>
    <w:p w:rsidR="00850340" w:rsidRPr="00850340" w:rsidRDefault="00850340" w:rsidP="00607738">
      <w:pPr>
        <w:pStyle w:val="a4"/>
        <w:numPr>
          <w:ilvl w:val="0"/>
          <w:numId w:val="3"/>
        </w:numPr>
        <w:shd w:val="clear" w:color="auto" w:fill="auto"/>
        <w:tabs>
          <w:tab w:val="left" w:pos="410"/>
        </w:tabs>
        <w:ind w:left="426" w:hanging="357"/>
        <w:rPr>
          <w:rStyle w:val="a3"/>
          <w:shd w:val="clear" w:color="auto" w:fill="auto"/>
        </w:rPr>
      </w:pPr>
      <w:r>
        <w:rPr>
          <w:rStyle w:val="a3"/>
          <w:color w:val="000000"/>
        </w:rPr>
        <w:t>Кража: понятие, состав, виды, отличия от смежных преступлений.</w:t>
      </w:r>
    </w:p>
    <w:p w:rsidR="00850340" w:rsidRDefault="00850340" w:rsidP="00607738">
      <w:pPr>
        <w:pStyle w:val="a4"/>
        <w:numPr>
          <w:ilvl w:val="0"/>
          <w:numId w:val="3"/>
        </w:numPr>
        <w:shd w:val="clear" w:color="auto" w:fill="auto"/>
        <w:tabs>
          <w:tab w:val="left" w:pos="410"/>
        </w:tabs>
        <w:ind w:left="426" w:hanging="357"/>
      </w:pPr>
      <w:r>
        <w:rPr>
          <w:rStyle w:val="a3"/>
          <w:color w:val="000000"/>
        </w:rPr>
        <w:t>Мошенничество: понятие, состав, виды, отличия от смежных преступлений.</w:t>
      </w:r>
    </w:p>
    <w:p w:rsidR="00850340" w:rsidRDefault="00850340" w:rsidP="00607738">
      <w:pPr>
        <w:pStyle w:val="a4"/>
        <w:numPr>
          <w:ilvl w:val="0"/>
          <w:numId w:val="3"/>
        </w:numPr>
        <w:shd w:val="clear" w:color="auto" w:fill="auto"/>
        <w:tabs>
          <w:tab w:val="left" w:pos="414"/>
        </w:tabs>
        <w:ind w:left="426" w:right="40" w:hanging="357"/>
      </w:pPr>
      <w:r>
        <w:rPr>
          <w:rStyle w:val="a3"/>
          <w:color w:val="000000"/>
        </w:rPr>
        <w:lastRenderedPageBreak/>
        <w:t>Присвоение или растрата: понятие, состав, виды, отличия от смежных преступлений.</w:t>
      </w:r>
    </w:p>
    <w:p w:rsidR="00850340" w:rsidRDefault="00850340" w:rsidP="00607738">
      <w:pPr>
        <w:pStyle w:val="a4"/>
        <w:numPr>
          <w:ilvl w:val="0"/>
          <w:numId w:val="3"/>
        </w:numPr>
        <w:shd w:val="clear" w:color="auto" w:fill="auto"/>
        <w:tabs>
          <w:tab w:val="left" w:pos="414"/>
        </w:tabs>
        <w:ind w:left="426" w:hanging="360"/>
      </w:pPr>
      <w:r>
        <w:rPr>
          <w:rStyle w:val="a3"/>
          <w:color w:val="000000"/>
        </w:rPr>
        <w:t>Грабеж: понятие, состав, виды, отличия от смежных преступлений.</w:t>
      </w:r>
    </w:p>
    <w:p w:rsidR="00850340" w:rsidRDefault="00850340" w:rsidP="00607738">
      <w:pPr>
        <w:pStyle w:val="a4"/>
        <w:numPr>
          <w:ilvl w:val="0"/>
          <w:numId w:val="3"/>
        </w:numPr>
        <w:shd w:val="clear" w:color="auto" w:fill="auto"/>
        <w:tabs>
          <w:tab w:val="left" w:pos="414"/>
        </w:tabs>
        <w:ind w:left="426" w:hanging="360"/>
      </w:pPr>
      <w:r>
        <w:rPr>
          <w:rStyle w:val="a3"/>
          <w:color w:val="000000"/>
        </w:rPr>
        <w:t>Разбой: понятие, состав, виды, отличия от смежных преступлений.</w:t>
      </w:r>
    </w:p>
    <w:p w:rsidR="00850340" w:rsidRDefault="00850340" w:rsidP="00607738">
      <w:pPr>
        <w:pStyle w:val="a4"/>
        <w:numPr>
          <w:ilvl w:val="0"/>
          <w:numId w:val="3"/>
        </w:numPr>
        <w:shd w:val="clear" w:color="auto" w:fill="auto"/>
        <w:tabs>
          <w:tab w:val="left" w:pos="414"/>
        </w:tabs>
        <w:ind w:left="426" w:hanging="360"/>
      </w:pPr>
      <w:r>
        <w:rPr>
          <w:rStyle w:val="a3"/>
          <w:color w:val="000000"/>
        </w:rPr>
        <w:t>Вымогательство: понятие, состав, виды, отличия от смежных преступлений.</w:t>
      </w:r>
    </w:p>
    <w:p w:rsidR="00850340" w:rsidRDefault="00850340" w:rsidP="00607738">
      <w:pPr>
        <w:pStyle w:val="a4"/>
        <w:numPr>
          <w:ilvl w:val="0"/>
          <w:numId w:val="3"/>
        </w:numPr>
        <w:shd w:val="clear" w:color="auto" w:fill="auto"/>
        <w:tabs>
          <w:tab w:val="left" w:pos="414"/>
        </w:tabs>
        <w:ind w:left="426" w:right="40" w:hanging="360"/>
      </w:pPr>
      <w:r>
        <w:rPr>
          <w:rStyle w:val="a3"/>
          <w:color w:val="000000"/>
        </w:rPr>
        <w:t>Причинение имущественного ущерба путем обмана или злоупотребления доверием: понятие, состав, виды, отличия от смежных преступлений.</w:t>
      </w:r>
    </w:p>
    <w:p w:rsidR="00850340" w:rsidRDefault="00850340" w:rsidP="00850340">
      <w:pPr>
        <w:pStyle w:val="a4"/>
        <w:numPr>
          <w:ilvl w:val="0"/>
          <w:numId w:val="3"/>
        </w:numPr>
        <w:shd w:val="clear" w:color="auto" w:fill="auto"/>
        <w:tabs>
          <w:tab w:val="left" w:pos="405"/>
        </w:tabs>
        <w:ind w:left="420" w:right="40"/>
      </w:pPr>
      <w:r>
        <w:rPr>
          <w:rStyle w:val="a3"/>
          <w:color w:val="000000"/>
        </w:rPr>
        <w:t>Неправомерное завладение автомобилем или иным транспортным средством без цели хищения: понятие, состав, виды, отличия от смежных преступлений.</w:t>
      </w:r>
    </w:p>
    <w:p w:rsidR="00850340" w:rsidRDefault="00850340" w:rsidP="00850340">
      <w:pPr>
        <w:pStyle w:val="a4"/>
        <w:numPr>
          <w:ilvl w:val="0"/>
          <w:numId w:val="3"/>
        </w:numPr>
        <w:shd w:val="clear" w:color="auto" w:fill="auto"/>
        <w:tabs>
          <w:tab w:val="left" w:pos="400"/>
        </w:tabs>
        <w:ind w:left="420" w:right="40"/>
      </w:pPr>
      <w:r>
        <w:rPr>
          <w:rStyle w:val="a3"/>
          <w:color w:val="000000"/>
        </w:rPr>
        <w:t>Умышленные уничтожение или повреждение имущества: понятие, состав, виды, отличия от смежных преступлений.</w:t>
      </w:r>
    </w:p>
    <w:p w:rsidR="00850340" w:rsidRDefault="00850340" w:rsidP="00850340">
      <w:pPr>
        <w:pStyle w:val="a4"/>
        <w:numPr>
          <w:ilvl w:val="0"/>
          <w:numId w:val="3"/>
        </w:numPr>
        <w:shd w:val="clear" w:color="auto" w:fill="auto"/>
        <w:tabs>
          <w:tab w:val="left" w:pos="2022"/>
        </w:tabs>
        <w:ind w:left="420" w:right="40"/>
      </w:pPr>
      <w:r>
        <w:rPr>
          <w:rStyle w:val="a3"/>
          <w:color w:val="000000"/>
        </w:rPr>
        <w:t>Уничтожение</w:t>
      </w:r>
      <w:r>
        <w:rPr>
          <w:rStyle w:val="a3"/>
          <w:color w:val="000000"/>
        </w:rPr>
        <w:tab/>
        <w:t>или повреждение имущества по неосторожности: понятие, состав, виды, отличия от смежных преступлений.</w:t>
      </w:r>
    </w:p>
    <w:p w:rsidR="00850340" w:rsidRDefault="00850340" w:rsidP="00850340">
      <w:pPr>
        <w:pStyle w:val="a4"/>
        <w:numPr>
          <w:ilvl w:val="0"/>
          <w:numId w:val="3"/>
        </w:numPr>
        <w:shd w:val="clear" w:color="auto" w:fill="auto"/>
        <w:tabs>
          <w:tab w:val="left" w:pos="410"/>
        </w:tabs>
        <w:ind w:left="420" w:right="40"/>
      </w:pPr>
      <w:r>
        <w:rPr>
          <w:rStyle w:val="a3"/>
          <w:color w:val="000000"/>
        </w:rPr>
        <w:t>Незаконное предпринимательство: понятие, состав, виды, отличия от смежных преступлений.</w:t>
      </w:r>
    </w:p>
    <w:p w:rsidR="00850340" w:rsidRDefault="00850340" w:rsidP="00850340">
      <w:pPr>
        <w:pStyle w:val="a4"/>
        <w:numPr>
          <w:ilvl w:val="0"/>
          <w:numId w:val="3"/>
        </w:numPr>
        <w:shd w:val="clear" w:color="auto" w:fill="auto"/>
        <w:tabs>
          <w:tab w:val="left" w:pos="410"/>
        </w:tabs>
        <w:ind w:left="420" w:right="40"/>
      </w:pPr>
      <w:r>
        <w:rPr>
          <w:rStyle w:val="a3"/>
          <w:color w:val="000000"/>
        </w:rPr>
        <w:t>Приобретение или сбыт имущества, заведомо добытого преступным путем: понятие, состав, виды, отличия от смежных преступлений.</w:t>
      </w:r>
    </w:p>
    <w:p w:rsidR="00850340" w:rsidRDefault="00850340" w:rsidP="00850340">
      <w:pPr>
        <w:pStyle w:val="a4"/>
        <w:numPr>
          <w:ilvl w:val="0"/>
          <w:numId w:val="3"/>
        </w:numPr>
        <w:shd w:val="clear" w:color="auto" w:fill="auto"/>
        <w:tabs>
          <w:tab w:val="left" w:pos="410"/>
        </w:tabs>
        <w:ind w:left="420" w:right="40"/>
      </w:pPr>
      <w:r>
        <w:rPr>
          <w:rStyle w:val="a3"/>
          <w:color w:val="000000"/>
        </w:rPr>
        <w:t>Изготовление или сбыт поддельных денег или ценных бумаг: понятие, состав, виды, отличия от смежных преступлений.</w:t>
      </w:r>
    </w:p>
    <w:p w:rsidR="00850340" w:rsidRDefault="00850340" w:rsidP="00850340">
      <w:pPr>
        <w:pStyle w:val="a4"/>
        <w:numPr>
          <w:ilvl w:val="0"/>
          <w:numId w:val="3"/>
        </w:numPr>
        <w:shd w:val="clear" w:color="auto" w:fill="auto"/>
        <w:tabs>
          <w:tab w:val="left" w:pos="405"/>
        </w:tabs>
        <w:ind w:left="420" w:right="40"/>
      </w:pPr>
      <w:r>
        <w:rPr>
          <w:rStyle w:val="a3"/>
          <w:color w:val="000000"/>
        </w:rPr>
        <w:t>Изготовление или сбыт поддельных кредитных либо расчетных карт и иных платежных документов: понятие, состав, виды, отличия от смежных преступлений.</w:t>
      </w:r>
    </w:p>
    <w:p w:rsidR="00850340" w:rsidRDefault="00850340" w:rsidP="00850340">
      <w:pPr>
        <w:pStyle w:val="a4"/>
        <w:numPr>
          <w:ilvl w:val="0"/>
          <w:numId w:val="3"/>
        </w:numPr>
        <w:shd w:val="clear" w:color="auto" w:fill="auto"/>
        <w:tabs>
          <w:tab w:val="left" w:pos="410"/>
        </w:tabs>
        <w:ind w:left="420"/>
      </w:pPr>
      <w:r>
        <w:rPr>
          <w:rStyle w:val="a3"/>
          <w:color w:val="000000"/>
        </w:rPr>
        <w:t>Контрабанда: понятие, состав, виды, отличия от смежных преступлений.</w:t>
      </w:r>
    </w:p>
    <w:p w:rsidR="00850340" w:rsidRDefault="00850340" w:rsidP="00850340">
      <w:pPr>
        <w:pStyle w:val="a4"/>
        <w:numPr>
          <w:ilvl w:val="0"/>
          <w:numId w:val="3"/>
        </w:numPr>
        <w:shd w:val="clear" w:color="auto" w:fill="auto"/>
        <w:tabs>
          <w:tab w:val="left" w:pos="414"/>
        </w:tabs>
        <w:ind w:left="420" w:right="40"/>
      </w:pPr>
      <w:r>
        <w:rPr>
          <w:rStyle w:val="a3"/>
          <w:color w:val="000000"/>
        </w:rPr>
        <w:t>Незаконный оборот драгоценных металлов, природных драгоценных камней или жемчуга: понятие, состав, виды, отличия от смежных преступлений.</w:t>
      </w:r>
    </w:p>
    <w:p w:rsidR="00850340" w:rsidRDefault="00850340" w:rsidP="00850340">
      <w:pPr>
        <w:pStyle w:val="a4"/>
        <w:numPr>
          <w:ilvl w:val="0"/>
          <w:numId w:val="3"/>
        </w:numPr>
        <w:shd w:val="clear" w:color="auto" w:fill="auto"/>
        <w:tabs>
          <w:tab w:val="left" w:pos="410"/>
        </w:tabs>
        <w:ind w:left="420" w:right="40"/>
      </w:pPr>
      <w:r>
        <w:rPr>
          <w:rStyle w:val="a3"/>
          <w:color w:val="000000"/>
        </w:rPr>
        <w:t>Уклонение от уплаты таможенных платежей, взимаемых с организации или физического лица: понятие, состав, виды, отличия от смежных преступлений.</w:t>
      </w:r>
    </w:p>
    <w:p w:rsidR="00850340" w:rsidRDefault="00850340" w:rsidP="00850340">
      <w:pPr>
        <w:pStyle w:val="a4"/>
        <w:numPr>
          <w:ilvl w:val="0"/>
          <w:numId w:val="3"/>
        </w:numPr>
        <w:shd w:val="clear" w:color="auto" w:fill="auto"/>
        <w:tabs>
          <w:tab w:val="left" w:pos="414"/>
        </w:tabs>
        <w:ind w:left="420" w:right="40"/>
      </w:pPr>
      <w:r>
        <w:rPr>
          <w:rStyle w:val="a3"/>
          <w:color w:val="000000"/>
        </w:rPr>
        <w:t>Уклонение от уплаты налогов и (или) сборов с физического лица: понятие, состав, виды, отличия от смежных преступлений.</w:t>
      </w:r>
    </w:p>
    <w:p w:rsidR="00850340" w:rsidRDefault="00850340" w:rsidP="00850340">
      <w:pPr>
        <w:pStyle w:val="a4"/>
        <w:numPr>
          <w:ilvl w:val="0"/>
          <w:numId w:val="3"/>
        </w:numPr>
        <w:shd w:val="clear" w:color="auto" w:fill="auto"/>
        <w:tabs>
          <w:tab w:val="left" w:pos="1758"/>
        </w:tabs>
        <w:ind w:left="420" w:right="40"/>
      </w:pPr>
      <w:r>
        <w:rPr>
          <w:rStyle w:val="a3"/>
          <w:color w:val="000000"/>
        </w:rPr>
        <w:t>Уклонение</w:t>
      </w:r>
      <w:r>
        <w:rPr>
          <w:rStyle w:val="a3"/>
          <w:color w:val="000000"/>
        </w:rPr>
        <w:tab/>
        <w:t>от уплаты налогов и (или) сборов с организации: понятие, состав, виды, отличия от смежных преступлений.</w:t>
      </w:r>
    </w:p>
    <w:p w:rsidR="00850340" w:rsidRDefault="00850340" w:rsidP="00850340">
      <w:pPr>
        <w:pStyle w:val="a4"/>
        <w:numPr>
          <w:ilvl w:val="0"/>
          <w:numId w:val="3"/>
        </w:numPr>
        <w:shd w:val="clear" w:color="auto" w:fill="auto"/>
        <w:tabs>
          <w:tab w:val="left" w:pos="414"/>
        </w:tabs>
        <w:ind w:left="420" w:right="40"/>
      </w:pPr>
      <w:r>
        <w:rPr>
          <w:rStyle w:val="a3"/>
          <w:color w:val="000000"/>
        </w:rPr>
        <w:t>Злоупотребление полномочиями: понятие, состав, виды, отличия от смежных преступлений.</w:t>
      </w:r>
    </w:p>
    <w:p w:rsidR="00850340" w:rsidRPr="00850340" w:rsidRDefault="00850340" w:rsidP="00850340">
      <w:pPr>
        <w:pStyle w:val="a4"/>
        <w:numPr>
          <w:ilvl w:val="0"/>
          <w:numId w:val="3"/>
        </w:numPr>
        <w:shd w:val="clear" w:color="auto" w:fill="auto"/>
        <w:tabs>
          <w:tab w:val="left" w:pos="419"/>
        </w:tabs>
        <w:ind w:left="420" w:right="40"/>
        <w:rPr>
          <w:rStyle w:val="a3"/>
        </w:rPr>
      </w:pPr>
      <w:r>
        <w:rPr>
          <w:rStyle w:val="a3"/>
          <w:color w:val="000000"/>
        </w:rPr>
        <w:t>Коммерческий подкуп: понятие, состав, виды, отличия от смежных преступлений.</w:t>
      </w:r>
    </w:p>
    <w:sectPr w:rsidR="00850340" w:rsidRPr="00850340" w:rsidSect="006077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95" w:rsidRDefault="001D5B95" w:rsidP="00A33883">
      <w:pPr>
        <w:spacing w:after="0" w:line="240" w:lineRule="auto"/>
      </w:pPr>
      <w:r>
        <w:separator/>
      </w:r>
    </w:p>
  </w:endnote>
  <w:endnote w:type="continuationSeparator" w:id="1">
    <w:p w:rsidR="001D5B95" w:rsidRDefault="001D5B95" w:rsidP="00A3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95" w:rsidRDefault="001D5B95" w:rsidP="00A33883">
      <w:pPr>
        <w:spacing w:after="0" w:line="240" w:lineRule="auto"/>
      </w:pPr>
      <w:r>
        <w:separator/>
      </w:r>
    </w:p>
  </w:footnote>
  <w:footnote w:type="continuationSeparator" w:id="1">
    <w:p w:rsidR="001D5B95" w:rsidRDefault="001D5B95" w:rsidP="00A3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7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7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7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7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7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7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7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7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7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3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5">
    <w:nsid w:val="7479213A"/>
    <w:multiLevelType w:val="hybridMultilevel"/>
    <w:tmpl w:val="E838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D5E"/>
    <w:rsid w:val="001D5B95"/>
    <w:rsid w:val="002841DB"/>
    <w:rsid w:val="002D762B"/>
    <w:rsid w:val="00395FFB"/>
    <w:rsid w:val="004C6439"/>
    <w:rsid w:val="00533D5E"/>
    <w:rsid w:val="00607738"/>
    <w:rsid w:val="007609DC"/>
    <w:rsid w:val="00850340"/>
    <w:rsid w:val="00932079"/>
    <w:rsid w:val="009C1080"/>
    <w:rsid w:val="00A33883"/>
    <w:rsid w:val="00AB1B32"/>
    <w:rsid w:val="00AC084B"/>
    <w:rsid w:val="00BF2C99"/>
    <w:rsid w:val="00DC4CB2"/>
    <w:rsid w:val="00E6468E"/>
    <w:rsid w:val="00F3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33883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3388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3883"/>
    <w:pPr>
      <w:widowControl w:val="0"/>
      <w:shd w:val="clear" w:color="auto" w:fill="FFFFFF"/>
      <w:spacing w:after="0" w:line="298" w:lineRule="exact"/>
      <w:ind w:hanging="380"/>
      <w:jc w:val="both"/>
    </w:pPr>
    <w:rPr>
      <w:rFonts w:ascii="Times New Roman" w:hAnsi="Times New Roman" w:cs="Times New Roman"/>
      <w:spacing w:val="7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A33883"/>
  </w:style>
  <w:style w:type="paragraph" w:customStyle="1" w:styleId="20">
    <w:name w:val="Основной текст (2)"/>
    <w:basedOn w:val="a"/>
    <w:link w:val="2"/>
    <w:rsid w:val="00A33883"/>
    <w:pPr>
      <w:widowControl w:val="0"/>
      <w:shd w:val="clear" w:color="auto" w:fill="FFFFFF"/>
      <w:spacing w:after="240" w:line="324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A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883"/>
  </w:style>
  <w:style w:type="paragraph" w:styleId="a7">
    <w:name w:val="footer"/>
    <w:basedOn w:val="a"/>
    <w:link w:val="a8"/>
    <w:uiPriority w:val="99"/>
    <w:unhideWhenUsed/>
    <w:rsid w:val="00A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883"/>
  </w:style>
  <w:style w:type="paragraph" w:styleId="a9">
    <w:name w:val="List Paragraph"/>
    <w:basedOn w:val="a"/>
    <w:uiPriority w:val="34"/>
    <w:qFormat/>
    <w:rsid w:val="00AB1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33883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3388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3883"/>
    <w:pPr>
      <w:widowControl w:val="0"/>
      <w:shd w:val="clear" w:color="auto" w:fill="FFFFFF"/>
      <w:spacing w:after="0" w:line="298" w:lineRule="exact"/>
      <w:ind w:hanging="380"/>
      <w:jc w:val="both"/>
    </w:pPr>
    <w:rPr>
      <w:rFonts w:ascii="Times New Roman" w:hAnsi="Times New Roman" w:cs="Times New Roman"/>
      <w:spacing w:val="7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A33883"/>
  </w:style>
  <w:style w:type="paragraph" w:customStyle="1" w:styleId="20">
    <w:name w:val="Основной текст (2)"/>
    <w:basedOn w:val="a"/>
    <w:link w:val="2"/>
    <w:rsid w:val="00A33883"/>
    <w:pPr>
      <w:widowControl w:val="0"/>
      <w:shd w:val="clear" w:color="auto" w:fill="FFFFFF"/>
      <w:spacing w:after="240" w:line="324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A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883"/>
  </w:style>
  <w:style w:type="paragraph" w:styleId="a7">
    <w:name w:val="footer"/>
    <w:basedOn w:val="a"/>
    <w:link w:val="a8"/>
    <w:uiPriority w:val="99"/>
    <w:unhideWhenUsed/>
    <w:rsid w:val="00A3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883"/>
  </w:style>
  <w:style w:type="paragraph" w:styleId="a9">
    <w:name w:val="List Paragraph"/>
    <w:basedOn w:val="a"/>
    <w:uiPriority w:val="34"/>
    <w:qFormat/>
    <w:rsid w:val="00AB1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5</cp:revision>
  <dcterms:created xsi:type="dcterms:W3CDTF">2013-11-29T11:47:00Z</dcterms:created>
  <dcterms:modified xsi:type="dcterms:W3CDTF">2014-11-18T11:17:00Z</dcterms:modified>
</cp:coreProperties>
</file>